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honeNumbergrp-31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04.02.2022 Ханты-Мансийский авт. окр. - 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7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18810534230713087447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7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7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86 ХМ № 483604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18810534230713087447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18810534230713087447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отслеживании отправления от 17 ноября 2023 года;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-параметра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водительского удостоверения на имя </w:t>
      </w:r>
      <w:r>
        <w:rPr>
          <w:rStyle w:val="cat-FIOgrp-17rplc-3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Style w:val="cat-CarMakeModelgrp-26rplc-3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7rplc-32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3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7rplc-34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7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500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7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7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8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0412365400235008462320169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0412365400235008462320169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67835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honeNumbergrp-31rplc-10">
    <w:name w:val="cat-PhoneNumber grp-31 rplc-10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FIOgrp-17rplc-14">
    <w:name w:val="cat-FIO grp-17 rplc-14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FIOgrp-17rplc-20">
    <w:name w:val="cat-FIO grp-17 rplc-20"/>
    <w:basedOn w:val="DefaultParagraphFont"/>
  </w:style>
  <w:style w:type="character" w:customStyle="1" w:styleId="cat-FIOgrp-17rplc-21">
    <w:name w:val="cat-FIO grp-17 rplc-21"/>
    <w:basedOn w:val="DefaultParagraphFont"/>
  </w:style>
  <w:style w:type="character" w:customStyle="1" w:styleId="cat-FIOgrp-17rplc-30">
    <w:name w:val="cat-FIO grp-17 rplc-30"/>
    <w:basedOn w:val="DefaultParagraphFont"/>
  </w:style>
  <w:style w:type="character" w:customStyle="1" w:styleId="cat-CarMakeModelgrp-26rplc-31">
    <w:name w:val="cat-CarMakeModel grp-26 rplc-31"/>
    <w:basedOn w:val="DefaultParagraphFont"/>
  </w:style>
  <w:style w:type="character" w:customStyle="1" w:styleId="cat-CarMakeModelgrp-27rplc-32">
    <w:name w:val="cat-CarMakeModel grp-27 rplc-32"/>
    <w:basedOn w:val="DefaultParagraphFont"/>
  </w:style>
  <w:style w:type="character" w:customStyle="1" w:styleId="cat-CarNumbergrp-28rplc-33">
    <w:name w:val="cat-CarNumber grp-28 rplc-33"/>
    <w:basedOn w:val="DefaultParagraphFont"/>
  </w:style>
  <w:style w:type="character" w:customStyle="1" w:styleId="cat-FIOgrp-17rplc-34">
    <w:name w:val="cat-FIO grp-17 rplc-34"/>
    <w:basedOn w:val="DefaultParagraphFont"/>
  </w:style>
  <w:style w:type="character" w:customStyle="1" w:styleId="cat-FIOgrp-17rplc-35">
    <w:name w:val="cat-FIO grp-17 rplc-35"/>
    <w:basedOn w:val="DefaultParagraphFont"/>
  </w:style>
  <w:style w:type="character" w:customStyle="1" w:styleId="cat-FIOgrp-17rplc-37">
    <w:name w:val="cat-FIO grp-17 rplc-37"/>
    <w:basedOn w:val="DefaultParagraphFont"/>
  </w:style>
  <w:style w:type="character" w:customStyle="1" w:styleId="cat-FIOgrp-17rplc-38">
    <w:name w:val="cat-FIO grp-17 rplc-38"/>
    <w:basedOn w:val="DefaultParagraphFont"/>
  </w:style>
  <w:style w:type="character" w:customStyle="1" w:styleId="cat-FIOgrp-18rplc-39">
    <w:name w:val="cat-FIO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5829-308B-4E4D-B04A-A2E46AF7DAB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